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59" w:rsidRPr="005E1759" w:rsidRDefault="005E1759" w:rsidP="00563DD8">
      <w:pPr>
        <w:spacing w:after="0" w:line="240" w:lineRule="auto"/>
        <w:ind w:left="601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63DD8" w:rsidRDefault="005E1759" w:rsidP="00563DD8">
      <w:pPr>
        <w:spacing w:after="0" w:line="240" w:lineRule="auto"/>
        <w:ind w:left="601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="00563DD8" w:rsidRPr="00563DD8">
        <w:rPr>
          <w:rFonts w:ascii="Times New Roman" w:hAnsi="Times New Roman" w:cs="Times New Roman"/>
          <w:sz w:val="24"/>
          <w:szCs w:val="24"/>
        </w:rPr>
        <w:t>аказом</w:t>
      </w:r>
      <w:proofErr w:type="spellEnd"/>
      <w:r w:rsidR="00563DD8" w:rsidRPr="0056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Баглійського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DD8" w:rsidRPr="00563DD8">
        <w:rPr>
          <w:rFonts w:ascii="Times New Roman" w:hAnsi="Times New Roman" w:cs="Times New Roman"/>
          <w:sz w:val="24"/>
          <w:szCs w:val="24"/>
        </w:rPr>
        <w:t>районного суду</w:t>
      </w:r>
    </w:p>
    <w:p w:rsidR="005E1759" w:rsidRPr="005E1759" w:rsidRDefault="005E1759" w:rsidP="00563DD8">
      <w:pPr>
        <w:spacing w:after="0" w:line="240" w:lineRule="auto"/>
        <w:ind w:left="601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Дніпродзержинська</w:t>
      </w:r>
    </w:p>
    <w:p w:rsidR="00563DD8" w:rsidRPr="00491C99" w:rsidRDefault="00563DD8" w:rsidP="00563DD8">
      <w:pPr>
        <w:spacing w:after="0" w:line="240" w:lineRule="auto"/>
        <w:ind w:left="6016"/>
        <w:rPr>
          <w:rFonts w:ascii="Times New Roman" w:hAnsi="Times New Roman" w:cs="Times New Roman"/>
          <w:sz w:val="24"/>
          <w:szCs w:val="24"/>
          <w:lang w:val="uk-UA"/>
        </w:rPr>
      </w:pPr>
      <w:r w:rsidRPr="00491C99">
        <w:rPr>
          <w:rFonts w:ascii="Times New Roman" w:hAnsi="Times New Roman" w:cs="Times New Roman"/>
          <w:sz w:val="24"/>
          <w:szCs w:val="24"/>
          <w:lang w:val="uk-UA"/>
        </w:rPr>
        <w:t xml:space="preserve">Дніпропетровської області </w:t>
      </w:r>
    </w:p>
    <w:p w:rsidR="00563DD8" w:rsidRPr="00427269" w:rsidRDefault="00563DD8" w:rsidP="00563DD8">
      <w:pPr>
        <w:spacing w:after="0" w:line="240" w:lineRule="auto"/>
        <w:ind w:left="6016"/>
        <w:rPr>
          <w:rStyle w:val="rvts15"/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491C9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5E1759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491C99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5E1759" w:rsidRPr="00491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759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A97AD3">
        <w:rPr>
          <w:rFonts w:ascii="Times New Roman" w:hAnsi="Times New Roman" w:cs="Times New Roman"/>
          <w:sz w:val="24"/>
          <w:szCs w:val="24"/>
          <w:lang w:val="uk-UA"/>
        </w:rPr>
        <w:t>.09</w:t>
      </w:r>
      <w:r w:rsidRPr="00491C99">
        <w:rPr>
          <w:rFonts w:ascii="Times New Roman" w:hAnsi="Times New Roman" w:cs="Times New Roman"/>
          <w:sz w:val="24"/>
          <w:szCs w:val="24"/>
          <w:lang w:val="uk-UA"/>
        </w:rPr>
        <w:t>.2020</w:t>
      </w:r>
      <w:r w:rsidR="00427269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lang w:val="uk-UA"/>
        </w:rPr>
      </w:pP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b/>
          <w:u w:val="single"/>
          <w:lang w:val="uk-UA"/>
        </w:rPr>
      </w:pPr>
    </w:p>
    <w:p w:rsidR="00563DD8" w:rsidRPr="00F06242" w:rsidRDefault="00C7648C" w:rsidP="00563DD8">
      <w:pPr>
        <w:pStyle w:val="rvps7"/>
        <w:shd w:val="clear" w:color="auto" w:fill="FFFFFF"/>
        <w:spacing w:before="0" w:after="0"/>
        <w:ind w:right="-1"/>
        <w:jc w:val="center"/>
        <w:textAlignment w:val="baseline"/>
        <w:rPr>
          <w:b/>
          <w:u w:val="single"/>
          <w:lang w:val="uk-UA"/>
        </w:rPr>
      </w:pPr>
      <w:bookmarkStart w:id="0" w:name="n195"/>
      <w:bookmarkEnd w:id="0"/>
      <w:r>
        <w:rPr>
          <w:b/>
          <w:u w:val="single"/>
          <w:lang w:val="uk-UA"/>
        </w:rPr>
        <w:t>ОГОЛОШЕННЯ</w:t>
      </w:r>
      <w:r w:rsidR="00563DD8" w:rsidRPr="00563DD8">
        <w:rPr>
          <w:b/>
          <w:u w:val="single"/>
          <w:lang w:val="uk-UA"/>
        </w:rPr>
        <w:t xml:space="preserve"> </w:t>
      </w:r>
      <w:r w:rsidR="00563DD8" w:rsidRPr="00563DD8">
        <w:rPr>
          <w:b/>
          <w:u w:val="single"/>
          <w:lang w:val="uk-UA"/>
        </w:rPr>
        <w:br/>
      </w:r>
      <w:r>
        <w:rPr>
          <w:b/>
          <w:u w:val="single"/>
          <w:lang w:val="uk-UA"/>
        </w:rPr>
        <w:t xml:space="preserve">про добір на період дії карантину на вакантну </w:t>
      </w:r>
      <w:r w:rsidR="00491C99">
        <w:rPr>
          <w:b/>
          <w:u w:val="single"/>
          <w:lang w:val="uk-UA"/>
        </w:rPr>
        <w:t xml:space="preserve">(тимчасову) </w:t>
      </w:r>
      <w:r>
        <w:rPr>
          <w:b/>
          <w:u w:val="single"/>
          <w:lang w:val="uk-UA"/>
        </w:rPr>
        <w:t>посаду</w:t>
      </w:r>
      <w:r w:rsidR="00563DD8" w:rsidRPr="00563DD8">
        <w:rPr>
          <w:b/>
          <w:u w:val="single"/>
          <w:lang w:val="uk-UA"/>
        </w:rPr>
        <w:t xml:space="preserve"> державної служби</w:t>
      </w: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right="-1"/>
        <w:jc w:val="center"/>
        <w:textAlignment w:val="baseline"/>
        <w:rPr>
          <w:b/>
          <w:color w:val="000000"/>
          <w:u w:val="single"/>
          <w:lang w:val="uk-UA"/>
        </w:rPr>
      </w:pPr>
      <w:r w:rsidRPr="00563DD8">
        <w:rPr>
          <w:b/>
          <w:u w:val="single"/>
          <w:lang w:val="uk-UA"/>
        </w:rPr>
        <w:t xml:space="preserve"> катег</w:t>
      </w:r>
      <w:r w:rsidR="00427269">
        <w:rPr>
          <w:b/>
          <w:u w:val="single"/>
          <w:lang w:val="uk-UA"/>
        </w:rPr>
        <w:t xml:space="preserve">орії «В» - секретаря суду </w:t>
      </w:r>
      <w:proofErr w:type="spellStart"/>
      <w:r w:rsidR="00427269">
        <w:rPr>
          <w:b/>
          <w:u w:val="single"/>
          <w:lang w:val="uk-UA"/>
        </w:rPr>
        <w:t>Баглійського</w:t>
      </w:r>
      <w:proofErr w:type="spellEnd"/>
      <w:r w:rsidR="00427269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 xml:space="preserve">районного суду </w:t>
      </w:r>
      <w:r w:rsidR="00427269">
        <w:rPr>
          <w:b/>
          <w:u w:val="single"/>
          <w:lang w:val="uk-UA"/>
        </w:rPr>
        <w:t xml:space="preserve">м. Дніпродзержинська </w:t>
      </w:r>
      <w:r>
        <w:rPr>
          <w:b/>
          <w:u w:val="single"/>
          <w:lang w:val="uk-UA"/>
        </w:rPr>
        <w:t>Дніпропетровської області</w:t>
      </w:r>
    </w:p>
    <w:p w:rsidR="00563DD8" w:rsidRPr="00563DD8" w:rsidRDefault="00563DD8" w:rsidP="00563DD8">
      <w:pPr>
        <w:pStyle w:val="a7"/>
        <w:spacing w:before="0" w:after="0"/>
        <w:rPr>
          <w:rFonts w:ascii="Times New Roman" w:hAnsi="Times New Roman"/>
          <w:sz w:val="24"/>
          <w:szCs w:val="24"/>
          <w:u w:val="single"/>
        </w:rPr>
      </w:pP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color w:val="000000"/>
          <w:lang w:val="uk-UA"/>
        </w:rPr>
      </w:pPr>
    </w:p>
    <w:tbl>
      <w:tblPr>
        <w:tblW w:w="964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9"/>
        <w:gridCol w:w="2386"/>
        <w:gridCol w:w="141"/>
        <w:gridCol w:w="7079"/>
      </w:tblGrid>
      <w:tr w:rsidR="00563DD8" w:rsidRPr="00563DD8" w:rsidTr="00563DD8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bookmarkStart w:id="1" w:name="n196"/>
            <w:bookmarkEnd w:id="1"/>
            <w:r w:rsidRPr="00563DD8">
              <w:rPr>
                <w:b/>
                <w:lang w:val="uk-UA"/>
              </w:rPr>
              <w:t>Загальні умови</w:t>
            </w:r>
          </w:p>
        </w:tc>
      </w:tr>
      <w:tr w:rsidR="00563DD8" w:rsidRPr="00AC0C2C" w:rsidTr="009B70C4"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Посадові обов’язки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D" w:rsidRPr="00EF07B5" w:rsidRDefault="00563DD8" w:rsidP="00390F2D">
            <w:pPr>
              <w:pStyle w:val="a4"/>
              <w:spacing w:before="0" w:beforeAutospacing="0" w:after="0" w:afterAutospacing="0"/>
              <w:jc w:val="both"/>
            </w:pPr>
            <w:r w:rsidRPr="00563DD8">
              <w:t>-</w:t>
            </w:r>
            <w:r w:rsidR="00390F2D" w:rsidRPr="00B51FEE">
              <w:t xml:space="preserve"> </w:t>
            </w:r>
            <w:r w:rsidR="00390F2D" w:rsidRPr="00EF07B5">
              <w:t xml:space="preserve">здійснює реєстрацію вхідної кореспонденції, яка надходить на адресу суду та заповнення обліково-статистичних карток в електронному вигляді під час реєстрації судових справ та матеріалів. </w:t>
            </w:r>
          </w:p>
          <w:p w:rsidR="002A6AC8" w:rsidRPr="00EF07B5" w:rsidRDefault="00390F2D" w:rsidP="002A6AC8">
            <w:pPr>
              <w:pStyle w:val="a5"/>
              <w:ind w:right="175"/>
              <w:jc w:val="left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EF07B5">
              <w:rPr>
                <w:sz w:val="24"/>
                <w:szCs w:val="24"/>
                <w:shd w:val="clear" w:color="auto" w:fill="FFFFFF"/>
                <w:lang w:eastAsia="en-US"/>
              </w:rPr>
              <w:t>- вносить достовірні відомості до автоматизованої системи документообігу суду відповідно до своїх наданих прав та функціональних обов’язків, згідно Положення про автоматизовану систему документообігу суду.</w:t>
            </w:r>
          </w:p>
          <w:p w:rsidR="002A6AC8" w:rsidRPr="00EF07B5" w:rsidRDefault="00C01C96" w:rsidP="002A6AC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EF07B5">
              <w:rPr>
                <w:sz w:val="24"/>
                <w:szCs w:val="24"/>
              </w:rPr>
              <w:t>- оформлює та веде номенклатурні справи суду.</w:t>
            </w:r>
          </w:p>
          <w:p w:rsidR="00563DD8" w:rsidRPr="00EF07B5" w:rsidRDefault="002A6AC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EF07B5">
              <w:rPr>
                <w:sz w:val="24"/>
                <w:szCs w:val="24"/>
              </w:rPr>
              <w:t xml:space="preserve">- 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законодавства. </w:t>
            </w:r>
          </w:p>
          <w:p w:rsidR="00563DD8" w:rsidRPr="00EF07B5" w:rsidRDefault="00AC0C2C" w:rsidP="00AC0C2C">
            <w:pPr>
              <w:pStyle w:val="a5"/>
              <w:ind w:right="140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EF07B5">
              <w:rPr>
                <w:sz w:val="24"/>
                <w:szCs w:val="24"/>
                <w:shd w:val="clear" w:color="auto" w:fill="FFFFFF"/>
                <w:lang w:eastAsia="en-US"/>
              </w:rPr>
              <w:t>- здійснює своєчасне звернення судових рішень до виконання відповідно до своїх функціональних обов’язків, контролює надходження від органів, що виконують судові рішення, повідомлень про їх виконання.</w:t>
            </w:r>
          </w:p>
          <w:p w:rsidR="00AC0C2C" w:rsidRPr="00EF07B5" w:rsidRDefault="00AC0C2C" w:rsidP="00AC0C2C">
            <w:pPr>
              <w:pStyle w:val="a5"/>
              <w:ind w:right="140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EF07B5">
              <w:rPr>
                <w:sz w:val="24"/>
                <w:szCs w:val="24"/>
                <w:shd w:val="clear" w:color="auto" w:fill="FFFFFF"/>
                <w:lang w:eastAsia="en-US"/>
              </w:rPr>
              <w:t>- здійснює підготовку та передачу до архіву суду судових справ провадження у яких закінчено, а також іншу документацію, що стосується розгляду справ за минулі роки, відповідно до своїх функціональних обов’язків.</w:t>
            </w:r>
          </w:p>
          <w:p w:rsidR="00AC0C2C" w:rsidRPr="00EF07B5" w:rsidRDefault="00F06242" w:rsidP="00AC0C2C">
            <w:pPr>
              <w:pStyle w:val="a5"/>
              <w:ind w:right="140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EF07B5">
              <w:rPr>
                <w:sz w:val="24"/>
                <w:szCs w:val="24"/>
                <w:lang w:eastAsia="en-US"/>
              </w:rPr>
              <w:t>- виконання інших доручень керівника апарату суду та старшого секретаря суду щодо організації роботи канцелярії суду.</w:t>
            </w:r>
          </w:p>
          <w:p w:rsidR="00AC0C2C" w:rsidRPr="00EF07B5" w:rsidRDefault="00F06242" w:rsidP="00AC0C2C">
            <w:pPr>
              <w:pStyle w:val="a5"/>
              <w:ind w:right="140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EF07B5">
              <w:rPr>
                <w:sz w:val="24"/>
                <w:szCs w:val="24"/>
                <w:lang w:eastAsia="en-US"/>
              </w:rPr>
              <w:t>- постійне підвищення свого професійного рівня.</w:t>
            </w:r>
          </w:p>
          <w:p w:rsidR="00563DD8" w:rsidRPr="00563DD8" w:rsidRDefault="00563DD8">
            <w:pPr>
              <w:pStyle w:val="a5"/>
              <w:ind w:left="142" w:right="140" w:firstLine="1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63DD8" w:rsidRPr="00563DD8" w:rsidTr="009B70C4"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Умови оплати праці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napToGrid w:val="0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оклад 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="00697403">
              <w:rPr>
                <w:rFonts w:ascii="Times New Roman" w:hAnsi="Times New Roman" w:cs="Times New Roman"/>
                <w:sz w:val="24"/>
                <w:szCs w:val="24"/>
              </w:rPr>
              <w:t>повідно</w:t>
            </w:r>
            <w:proofErr w:type="spellEnd"/>
            <w:r w:rsidR="0069740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="00697403">
              <w:rPr>
                <w:rFonts w:ascii="Times New Roman" w:hAnsi="Times New Roman" w:cs="Times New Roman"/>
                <w:sz w:val="24"/>
                <w:szCs w:val="24"/>
              </w:rPr>
              <w:t>штатного</w:t>
            </w:r>
            <w:proofErr w:type="gramEnd"/>
            <w:r w:rsidR="0069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7403">
              <w:rPr>
                <w:rFonts w:ascii="Times New Roman" w:hAnsi="Times New Roman" w:cs="Times New Roman"/>
                <w:sz w:val="24"/>
                <w:szCs w:val="24"/>
              </w:rPr>
              <w:t>розпису</w:t>
            </w:r>
            <w:proofErr w:type="spellEnd"/>
            <w:r w:rsidR="00697403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="00697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3DD8" w:rsidRPr="00563DD8" w:rsidRDefault="00563DD8">
            <w:pPr>
              <w:ind w:left="14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- надбавка за ранг державного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2017 року   </w:t>
            </w:r>
            <w:r w:rsidR="00697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№ 15 «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563DD8" w:rsidRPr="00563DD8" w:rsidRDefault="00563DD8" w:rsidP="00A97AD3">
            <w:pPr>
              <w:suppressAutoHyphens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- надбавк</w:t>
            </w:r>
            <w:r w:rsidR="00697403">
              <w:rPr>
                <w:rFonts w:ascii="Times New Roman" w:hAnsi="Times New Roman" w:cs="Times New Roman"/>
                <w:sz w:val="24"/>
                <w:szCs w:val="24"/>
              </w:rPr>
              <w:t>а та доплати (</w:t>
            </w:r>
            <w:proofErr w:type="spellStart"/>
            <w:r w:rsidR="0069740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697403">
              <w:rPr>
                <w:rFonts w:ascii="Times New Roman" w:hAnsi="Times New Roman" w:cs="Times New Roman"/>
                <w:sz w:val="24"/>
                <w:szCs w:val="24"/>
              </w:rPr>
              <w:t xml:space="preserve"> до ст.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52 ЗУ «Про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службу).</w:t>
            </w:r>
          </w:p>
        </w:tc>
      </w:tr>
      <w:tr w:rsidR="00563DD8" w:rsidRPr="00491C99" w:rsidTr="009B70C4">
        <w:trPr>
          <w:trHeight w:val="1143"/>
        </w:trPr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C817D1" w:rsidP="00C817D1">
            <w:pPr>
              <w:pStyle w:val="rvps14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Інформація </w:t>
            </w:r>
            <w:r w:rsidR="00563DD8" w:rsidRPr="00563DD8">
              <w:rPr>
                <w:b/>
                <w:lang w:val="uk-UA"/>
              </w:rPr>
              <w:t>про строковість чи безстроковість призначення на посаду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7E0D1E" w:rsidRDefault="00C817D1">
            <w:pPr>
              <w:pStyle w:val="rvps14"/>
              <w:snapToGrid w:val="0"/>
              <w:spacing w:before="150" w:after="150"/>
              <w:ind w:left="142" w:firstLine="1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період дії карантину, у</w:t>
            </w:r>
            <w:r w:rsidR="007E0D1E">
              <w:rPr>
                <w:color w:val="000000"/>
                <w:lang w:val="uk-UA"/>
              </w:rPr>
              <w:t xml:space="preserve">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="007E0D1E">
              <w:rPr>
                <w:color w:val="000000"/>
                <w:lang w:val="en-US"/>
              </w:rPr>
              <w:t>COVID</w:t>
            </w:r>
            <w:r w:rsidR="007E0D1E" w:rsidRPr="007E0D1E">
              <w:rPr>
                <w:color w:val="000000"/>
                <w:lang w:val="uk-UA"/>
              </w:rPr>
              <w:t>-19</w:t>
            </w:r>
            <w:r w:rsidR="007E0D1E">
              <w:rPr>
                <w:color w:val="000000"/>
                <w:lang w:val="uk-UA"/>
              </w:rPr>
              <w:t xml:space="preserve">, спричиненої </w:t>
            </w:r>
            <w:proofErr w:type="spellStart"/>
            <w:r w:rsidR="007E0D1E">
              <w:rPr>
                <w:color w:val="000000"/>
                <w:lang w:val="uk-UA"/>
              </w:rPr>
              <w:t>коронавірусом</w:t>
            </w:r>
            <w:proofErr w:type="spellEnd"/>
            <w:r w:rsidR="007E0D1E" w:rsidRPr="007E0D1E">
              <w:rPr>
                <w:color w:val="000000"/>
                <w:lang w:val="uk-UA"/>
              </w:rPr>
              <w:t xml:space="preserve">  </w:t>
            </w:r>
            <w:r w:rsidR="007E0D1E">
              <w:rPr>
                <w:color w:val="000000"/>
                <w:lang w:val="en-US"/>
              </w:rPr>
              <w:t>SARS</w:t>
            </w:r>
            <w:r w:rsidR="007E0D1E" w:rsidRPr="007E0D1E">
              <w:rPr>
                <w:color w:val="000000"/>
                <w:lang w:val="uk-UA"/>
              </w:rPr>
              <w:t>-</w:t>
            </w:r>
            <w:proofErr w:type="spellStart"/>
            <w:r w:rsidR="007E0D1E">
              <w:rPr>
                <w:color w:val="000000"/>
                <w:lang w:val="en-US"/>
              </w:rPr>
              <w:t>CoV</w:t>
            </w:r>
            <w:proofErr w:type="spellEnd"/>
            <w:r w:rsidR="007E0D1E" w:rsidRPr="007E0D1E">
              <w:rPr>
                <w:color w:val="000000"/>
                <w:lang w:val="uk-UA"/>
              </w:rPr>
              <w:t>-2</w:t>
            </w:r>
            <w:r w:rsidR="007E0D1E">
              <w:rPr>
                <w:color w:val="000000"/>
                <w:lang w:val="uk-UA"/>
              </w:rPr>
              <w:t>, та до дня визначення суб</w:t>
            </w:r>
            <w:r w:rsidR="007E0D1E" w:rsidRPr="007E0D1E">
              <w:rPr>
                <w:color w:val="000000"/>
                <w:lang w:val="uk-UA"/>
              </w:rPr>
              <w:t>’</w:t>
            </w:r>
            <w:r w:rsidR="007E0D1E">
              <w:rPr>
                <w:color w:val="000000"/>
                <w:lang w:val="uk-UA"/>
              </w:rPr>
              <w:t>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563DD8" w:rsidRPr="00FF3FEB" w:rsidTr="009B70C4"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A97AD3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Перелік документів, необхідних для участі в </w:t>
            </w:r>
            <w:r w:rsidR="00A97AD3">
              <w:rPr>
                <w:b/>
                <w:lang w:val="uk-UA"/>
              </w:rPr>
              <w:t>доборі</w:t>
            </w:r>
            <w:r w:rsidRPr="00563DD8">
              <w:rPr>
                <w:b/>
                <w:lang w:val="uk-UA"/>
              </w:rPr>
              <w:t>, та строк їх подання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bookmarkStart w:id="2" w:name="n71"/>
            <w:bookmarkEnd w:id="2"/>
            <w:r w:rsidRPr="00563DD8">
              <w:rPr>
                <w:bCs/>
                <w:sz w:val="24"/>
                <w:szCs w:val="24"/>
              </w:rPr>
              <w:t>1)</w:t>
            </w:r>
            <w:r w:rsidRPr="00563DD8">
              <w:rPr>
                <w:bCs/>
                <w:sz w:val="24"/>
                <w:szCs w:val="24"/>
              </w:rPr>
              <w:tab/>
              <w:t>заяву про участь у конкурсі із зазначенням основних мотивів щодо зайняття поса</w:t>
            </w:r>
            <w:r w:rsidR="007E0D1E">
              <w:rPr>
                <w:bCs/>
                <w:sz w:val="24"/>
                <w:szCs w:val="24"/>
              </w:rPr>
              <w:t>ди за формою згідно з додатком 1 до</w:t>
            </w:r>
            <w:r w:rsidRPr="00563DD8">
              <w:rPr>
                <w:bCs/>
                <w:sz w:val="24"/>
                <w:szCs w:val="24"/>
              </w:rPr>
              <w:t xml:space="preserve"> Порядку </w:t>
            </w:r>
            <w:r w:rsidR="007E0D1E">
              <w:rPr>
                <w:bCs/>
                <w:sz w:val="24"/>
                <w:szCs w:val="24"/>
              </w:rPr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</w:t>
            </w:r>
            <w:r w:rsidRPr="00563DD8">
              <w:rPr>
                <w:bCs/>
                <w:sz w:val="24"/>
                <w:szCs w:val="24"/>
              </w:rPr>
              <w:t xml:space="preserve"> </w:t>
            </w:r>
            <w:r w:rsidR="007E0D1E" w:rsidRPr="007E0D1E">
              <w:rPr>
                <w:color w:val="000000"/>
                <w:sz w:val="24"/>
                <w:szCs w:val="24"/>
              </w:rPr>
              <w:t xml:space="preserve">респіраторної хвороби </w:t>
            </w:r>
            <w:r w:rsidR="007E0D1E" w:rsidRPr="007E0D1E">
              <w:rPr>
                <w:color w:val="000000"/>
                <w:sz w:val="24"/>
                <w:szCs w:val="24"/>
                <w:lang w:val="en-US"/>
              </w:rPr>
              <w:t>COVID</w:t>
            </w:r>
            <w:r w:rsidR="007E0D1E" w:rsidRPr="007E0D1E">
              <w:rPr>
                <w:color w:val="000000"/>
                <w:sz w:val="24"/>
                <w:szCs w:val="24"/>
              </w:rPr>
              <w:t xml:space="preserve">-19, спричиненої </w:t>
            </w:r>
            <w:proofErr w:type="spellStart"/>
            <w:r w:rsidR="007E0D1E" w:rsidRPr="007E0D1E">
              <w:rPr>
                <w:color w:val="000000"/>
                <w:sz w:val="24"/>
                <w:szCs w:val="24"/>
              </w:rPr>
              <w:t>коронавірусом</w:t>
            </w:r>
            <w:proofErr w:type="spellEnd"/>
            <w:r w:rsidR="007E0D1E" w:rsidRPr="007E0D1E">
              <w:rPr>
                <w:color w:val="000000"/>
                <w:sz w:val="24"/>
                <w:szCs w:val="24"/>
              </w:rPr>
              <w:t xml:space="preserve">  </w:t>
            </w:r>
            <w:r w:rsidR="007E0D1E" w:rsidRPr="007E0D1E">
              <w:rPr>
                <w:color w:val="000000"/>
                <w:sz w:val="24"/>
                <w:szCs w:val="24"/>
                <w:lang w:val="en-US"/>
              </w:rPr>
              <w:t>SARS</w:t>
            </w:r>
            <w:r w:rsidR="007E0D1E" w:rsidRPr="007E0D1E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E0D1E" w:rsidRPr="007E0D1E">
              <w:rPr>
                <w:color w:val="000000"/>
                <w:sz w:val="24"/>
                <w:szCs w:val="24"/>
                <w:lang w:val="en-US"/>
              </w:rPr>
              <w:t>CoV</w:t>
            </w:r>
            <w:proofErr w:type="spellEnd"/>
            <w:r w:rsidR="007E0D1E" w:rsidRPr="007E0D1E">
              <w:rPr>
                <w:color w:val="000000"/>
                <w:sz w:val="24"/>
                <w:szCs w:val="24"/>
              </w:rPr>
              <w:t>-2,</w:t>
            </w:r>
            <w:r w:rsidR="007E0D1E">
              <w:rPr>
                <w:color w:val="000000"/>
                <w:sz w:val="24"/>
                <w:szCs w:val="24"/>
              </w:rPr>
              <w:t xml:space="preserve"> затвердженого постановою Кабінету Міністрів України від 22 квітня 2020 року № 290 (далі – Порядок);</w:t>
            </w:r>
          </w:p>
          <w:p w:rsidR="007E0D1E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2)</w:t>
            </w:r>
            <w:r w:rsidRPr="00563DD8">
              <w:rPr>
                <w:bCs/>
                <w:sz w:val="24"/>
                <w:szCs w:val="24"/>
              </w:rPr>
              <w:tab/>
              <w:t>резюме</w:t>
            </w:r>
            <w:r w:rsidR="007E0D1E">
              <w:rPr>
                <w:bCs/>
                <w:sz w:val="24"/>
                <w:szCs w:val="24"/>
              </w:rPr>
              <w:t xml:space="preserve"> за формою згідно з додатком 2 до</w:t>
            </w:r>
            <w:r w:rsidRPr="00563DD8">
              <w:rPr>
                <w:bCs/>
                <w:sz w:val="24"/>
                <w:szCs w:val="24"/>
              </w:rPr>
              <w:t xml:space="preserve"> Порядку</w:t>
            </w:r>
            <w:r w:rsidR="007E0D1E">
              <w:rPr>
                <w:bCs/>
                <w:sz w:val="24"/>
                <w:szCs w:val="24"/>
              </w:rPr>
              <w:t>;</w:t>
            </w:r>
          </w:p>
          <w:p w:rsid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</w:t>
            </w:r>
            <w:r w:rsidR="005514DD">
              <w:rPr>
                <w:bCs/>
                <w:sz w:val="24"/>
                <w:szCs w:val="24"/>
              </w:rPr>
              <w:t>ченого Закону.</w:t>
            </w:r>
          </w:p>
          <w:p w:rsidR="005514DD" w:rsidRPr="005514DD" w:rsidRDefault="005514DD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Додатки до заяви не є </w:t>
            </w:r>
            <w:proofErr w:type="spellStart"/>
            <w:r>
              <w:rPr>
                <w:bCs/>
                <w:sz w:val="24"/>
                <w:szCs w:val="24"/>
              </w:rPr>
              <w:t>обов</w:t>
            </w:r>
            <w:proofErr w:type="spellEnd"/>
            <w:r w:rsidRPr="005514DD">
              <w:rPr>
                <w:bCs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bCs/>
                <w:sz w:val="24"/>
                <w:szCs w:val="24"/>
              </w:rPr>
              <w:t>язковими</w:t>
            </w:r>
            <w:proofErr w:type="spellEnd"/>
            <w:r>
              <w:rPr>
                <w:bCs/>
                <w:sz w:val="24"/>
                <w:szCs w:val="24"/>
              </w:rPr>
              <w:t xml:space="preserve"> для подання.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 xml:space="preserve">Особа, яка виявила бажання взяти участь у </w:t>
            </w:r>
            <w:r w:rsidR="005514DD">
              <w:rPr>
                <w:bCs/>
                <w:sz w:val="24"/>
                <w:szCs w:val="24"/>
              </w:rPr>
              <w:t>доборі з призначення на вакантну посаду</w:t>
            </w:r>
            <w:r w:rsidRPr="00563DD8">
              <w:rPr>
                <w:bCs/>
                <w:sz w:val="24"/>
                <w:szCs w:val="24"/>
              </w:rPr>
              <w:t xml:space="preserve">, може подавати додаткову інформацію, яка підтверджує відповідність встановленим вимогам, зокрема стосовно досвіду роботи, професійних </w:t>
            </w:r>
            <w:proofErr w:type="spellStart"/>
            <w:r w:rsidRPr="00563DD8">
              <w:rPr>
                <w:bCs/>
                <w:sz w:val="24"/>
                <w:szCs w:val="24"/>
              </w:rPr>
              <w:t>компетентностей</w:t>
            </w:r>
            <w:proofErr w:type="spellEnd"/>
            <w:r w:rsidRPr="00563DD8">
              <w:rPr>
                <w:bCs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 xml:space="preserve">На електронні документи, що подаються для участі у </w:t>
            </w:r>
            <w:r w:rsidR="009B70C4">
              <w:rPr>
                <w:bCs/>
                <w:sz w:val="24"/>
                <w:szCs w:val="24"/>
              </w:rPr>
              <w:t>доборі</w:t>
            </w:r>
            <w:r w:rsidRPr="00563DD8">
              <w:rPr>
                <w:bCs/>
                <w:sz w:val="24"/>
                <w:szCs w:val="24"/>
              </w:rPr>
              <w:t>, накладається кваліфікований електронний підпис кандидата.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sz w:val="24"/>
                <w:szCs w:val="24"/>
              </w:rPr>
            </w:pP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</w:t>
            </w:r>
            <w:r w:rsidRPr="00563DD8">
              <w:rPr>
                <w:sz w:val="24"/>
                <w:szCs w:val="24"/>
              </w:rPr>
              <w:tab/>
              <w:t xml:space="preserve">інформацію в електронному вигляді з накладенням кваліфікованого електронного підпису кандидата – через Єдиний портал вакансій державної служби за адресою: </w:t>
            </w:r>
            <w:hyperlink r:id="rId5" w:history="1">
              <w:r w:rsidRPr="00563DD8">
                <w:rPr>
                  <w:rStyle w:val="a3"/>
                  <w:sz w:val="24"/>
                  <w:szCs w:val="24"/>
                </w:rPr>
                <w:t>https://www.career.gov.ua/</w:t>
              </w:r>
            </w:hyperlink>
            <w:r w:rsidRPr="00563DD8">
              <w:rPr>
                <w:sz w:val="24"/>
                <w:szCs w:val="24"/>
              </w:rPr>
              <w:t>;</w:t>
            </w:r>
          </w:p>
          <w:p w:rsidR="00563DD8" w:rsidRPr="00B77A42" w:rsidRDefault="00563DD8">
            <w:pPr>
              <w:pStyle w:val="a5"/>
              <w:tabs>
                <w:tab w:val="left" w:pos="234"/>
              </w:tabs>
              <w:snapToGrid w:val="0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 xml:space="preserve">Документи подаються до </w:t>
            </w:r>
            <w:r w:rsidR="001F5C87">
              <w:rPr>
                <w:b/>
                <w:sz w:val="24"/>
                <w:szCs w:val="24"/>
                <w:lang w:val="ru-RU"/>
              </w:rPr>
              <w:t>21</w:t>
            </w:r>
            <w:r w:rsidR="009B70C4" w:rsidRPr="00E34535">
              <w:rPr>
                <w:b/>
                <w:sz w:val="24"/>
                <w:szCs w:val="24"/>
              </w:rPr>
              <w:t>.0</w:t>
            </w:r>
            <w:r w:rsidR="009A1958" w:rsidRPr="00E34535">
              <w:rPr>
                <w:b/>
                <w:sz w:val="24"/>
                <w:szCs w:val="24"/>
                <w:lang w:val="ru-RU"/>
              </w:rPr>
              <w:t>9</w:t>
            </w:r>
            <w:r w:rsidR="00FF3FEB" w:rsidRPr="00E34535">
              <w:rPr>
                <w:b/>
                <w:sz w:val="24"/>
                <w:szCs w:val="24"/>
              </w:rPr>
              <w:t>.</w:t>
            </w:r>
            <w:r w:rsidR="00A97AD3" w:rsidRPr="00E34535">
              <w:rPr>
                <w:b/>
                <w:sz w:val="24"/>
                <w:szCs w:val="24"/>
              </w:rPr>
              <w:t>2020 року до 1</w:t>
            </w:r>
            <w:r w:rsidR="00E67DF7">
              <w:rPr>
                <w:b/>
                <w:sz w:val="24"/>
                <w:szCs w:val="24"/>
                <w:lang w:val="ru-RU"/>
              </w:rPr>
              <w:t>7</w:t>
            </w:r>
            <w:r w:rsidRPr="00E34535">
              <w:rPr>
                <w:b/>
                <w:sz w:val="24"/>
                <w:szCs w:val="24"/>
              </w:rPr>
              <w:t>.00</w:t>
            </w:r>
            <w:r w:rsidRPr="00563DD8">
              <w:rPr>
                <w:sz w:val="24"/>
                <w:szCs w:val="24"/>
              </w:rPr>
              <w:t xml:space="preserve"> через Єдиний портал вакансій державної служби</w:t>
            </w:r>
            <w:r>
              <w:rPr>
                <w:sz w:val="24"/>
                <w:szCs w:val="24"/>
              </w:rPr>
              <w:t xml:space="preserve"> </w:t>
            </w:r>
            <w:r w:rsidRPr="00563DD8">
              <w:rPr>
                <w:bCs/>
                <w:sz w:val="24"/>
                <w:szCs w:val="24"/>
              </w:rPr>
              <w:t>відповідно до постанови Кабінету Міністрів України від 25.09.2019 № 844</w:t>
            </w:r>
            <w:r w:rsidR="00B77A42" w:rsidRPr="00B77A42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563DD8" w:rsidRPr="00491C99" w:rsidTr="00A97AD3">
        <w:trPr>
          <w:trHeight w:val="2266"/>
        </w:trPr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E67DF7" w:rsidP="00E67DF7">
            <w:pPr>
              <w:pStyle w:val="rvps14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Прізвище, ім’я та по батькові, </w:t>
            </w:r>
            <w:r w:rsidR="00563DD8" w:rsidRPr="00563DD8">
              <w:rPr>
                <w:b/>
                <w:lang w:val="uk-UA"/>
              </w:rPr>
              <w:t xml:space="preserve">номер телефону та адреса електронної пошти особи, яка надає додаткову інформацію з питань проведення </w:t>
            </w:r>
            <w:r w:rsidR="009A1958">
              <w:rPr>
                <w:b/>
                <w:lang w:val="uk-UA"/>
              </w:rPr>
              <w:t>добору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E67DF7">
            <w:pPr>
              <w:pStyle w:val="a4"/>
              <w:shd w:val="clear" w:color="auto" w:fill="FFFFFF"/>
              <w:spacing w:before="0" w:beforeAutospacing="0" w:after="0" w:afterAutospacing="0" w:line="357" w:lineRule="atLeast"/>
              <w:jc w:val="both"/>
            </w:pPr>
            <w:r>
              <w:t xml:space="preserve">Заступник керівника апарату суду – </w:t>
            </w:r>
            <w:proofErr w:type="spellStart"/>
            <w:r>
              <w:t>Башкова</w:t>
            </w:r>
            <w:proofErr w:type="spellEnd"/>
            <w:r>
              <w:t xml:space="preserve"> Ольга Володимирівна</w:t>
            </w:r>
          </w:p>
          <w:p w:rsidR="00563DD8" w:rsidRPr="00563DD8" w:rsidRDefault="00E67DF7">
            <w:pPr>
              <w:pStyle w:val="a4"/>
              <w:shd w:val="clear" w:color="auto" w:fill="FFFFFF"/>
              <w:spacing w:before="0" w:beforeAutospacing="0" w:after="0" w:afterAutospacing="0" w:line="357" w:lineRule="atLeast"/>
              <w:jc w:val="both"/>
              <w:rPr>
                <w:lang w:eastAsia="ar-SA"/>
              </w:rPr>
            </w:pPr>
            <w:r>
              <w:t>тел. 067-966-88-46</w:t>
            </w:r>
          </w:p>
          <w:p w:rsidR="00445AD9" w:rsidRPr="00491C99" w:rsidRDefault="00084364" w:rsidP="0044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808080"/>
                <w:sz w:val="24"/>
                <w:szCs w:val="24"/>
                <w:lang w:val="en-US"/>
              </w:rPr>
            </w:pPr>
            <w:r w:rsidRPr="000843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445A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445AD9" w:rsidRPr="00491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inbox@bg.dp.court.gov.ua</w:t>
            </w:r>
          </w:p>
          <w:p w:rsidR="00084364" w:rsidRPr="00491C99" w:rsidRDefault="00084364" w:rsidP="000843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63DD8" w:rsidRPr="00084364" w:rsidRDefault="00563DD8">
            <w:pPr>
              <w:pStyle w:val="rvps14"/>
              <w:spacing w:before="0" w:after="0"/>
              <w:jc w:val="both"/>
              <w:textAlignment w:val="baseline"/>
              <w:rPr>
                <w:lang w:val="en-US"/>
              </w:rPr>
            </w:pPr>
          </w:p>
        </w:tc>
      </w:tr>
      <w:tr w:rsidR="00563DD8" w:rsidRPr="00563DD8" w:rsidTr="00563DD8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Кваліфікаційні вимоги</w:t>
            </w:r>
          </w:p>
        </w:tc>
      </w:tr>
      <w:tr w:rsidR="00563DD8" w:rsidRPr="00563DD8" w:rsidTr="009B70C4"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Освіта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Вища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ступінь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нижче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молодшого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бакалавра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бакалавра за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напрямом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право/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правознавство</w:t>
            </w:r>
            <w:proofErr w:type="spellEnd"/>
          </w:p>
        </w:tc>
      </w:tr>
      <w:tr w:rsidR="00563DD8" w:rsidRPr="00563DD8" w:rsidTr="009B70C4"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lastRenderedPageBreak/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Досвід роботи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563DD8" w:rsidRPr="00563DD8" w:rsidTr="009B70C4"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ільне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володіння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державною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мовою</w:t>
            </w:r>
            <w:proofErr w:type="spellEnd"/>
          </w:p>
        </w:tc>
      </w:tr>
      <w:tr w:rsidR="00563DD8" w:rsidRPr="00563DD8" w:rsidTr="009B70C4"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іноземною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563DD8" w:rsidRPr="00563DD8" w:rsidTr="00563DD8">
        <w:trPr>
          <w:trHeight w:val="378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80367D" w:rsidRDefault="002D6830" w:rsidP="0080367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</w:t>
            </w:r>
            <w:proofErr w:type="spellStart"/>
            <w:r w:rsidR="00563DD8"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="00563DD8"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="00563DD8"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</w:p>
        </w:tc>
      </w:tr>
      <w:tr w:rsidR="00563DD8" w:rsidRPr="00563DD8" w:rsidTr="009B70C4"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Компоненти</w:t>
            </w:r>
            <w:proofErr w:type="spellEnd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  <w:proofErr w:type="spellEnd"/>
          </w:p>
        </w:tc>
      </w:tr>
      <w:tr w:rsidR="00563DD8" w:rsidRPr="00563DD8" w:rsidTr="006377FA">
        <w:trPr>
          <w:trHeight w:val="504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0" w:after="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Уміння працювати </w:t>
            </w:r>
          </w:p>
          <w:p w:rsidR="00563DD8" w:rsidRPr="00563DD8" w:rsidRDefault="00563DD8">
            <w:pPr>
              <w:pStyle w:val="rvps14"/>
              <w:snapToGrid w:val="0"/>
              <w:spacing w:before="0" w:after="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з комп’ютером 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30" w:rsidRPr="002D6830" w:rsidRDefault="002D6830" w:rsidP="002D6830">
            <w:pPr>
              <w:pStyle w:val="rvps14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rStyle w:val="rvts0"/>
                <w:lang w:val="uk-UA"/>
              </w:rPr>
            </w:pPr>
            <w:r w:rsidRPr="002D6830">
              <w:rPr>
                <w:rStyle w:val="rvts0"/>
                <w:lang w:val="uk-UA"/>
              </w:rPr>
              <w:t xml:space="preserve">Рівень досвідченого користувача </w:t>
            </w:r>
            <w:r w:rsidRPr="002D6830">
              <w:rPr>
                <w:rStyle w:val="rvts0"/>
                <w:lang w:val="en-US"/>
              </w:rPr>
              <w:t>Word</w:t>
            </w:r>
            <w:r w:rsidRPr="002D6830">
              <w:rPr>
                <w:rStyle w:val="rvts0"/>
                <w:lang w:val="uk-UA"/>
              </w:rPr>
              <w:t xml:space="preserve">, </w:t>
            </w:r>
            <w:proofErr w:type="spellStart"/>
            <w:r w:rsidRPr="002D6830">
              <w:rPr>
                <w:rStyle w:val="rvts0"/>
                <w:lang w:val="en-US"/>
              </w:rPr>
              <w:t>Exel</w:t>
            </w:r>
            <w:proofErr w:type="spellEnd"/>
          </w:p>
          <w:p w:rsidR="00563DD8" w:rsidRPr="002D6830" w:rsidRDefault="002D6830" w:rsidP="002D6830">
            <w:pPr>
              <w:pStyle w:val="a9"/>
              <w:widowControl w:val="0"/>
              <w:numPr>
                <w:ilvl w:val="0"/>
                <w:numId w:val="2"/>
              </w:numPr>
              <w:suppressAutoHyphens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6830">
              <w:rPr>
                <w:rStyle w:val="rvts0"/>
                <w:sz w:val="24"/>
                <w:szCs w:val="24"/>
                <w:lang w:val="uk-UA"/>
              </w:rPr>
              <w:t xml:space="preserve">Володіння пошуковою системою </w:t>
            </w:r>
            <w:r w:rsidRPr="002D6830">
              <w:rPr>
                <w:rStyle w:val="rvts0"/>
                <w:sz w:val="24"/>
                <w:szCs w:val="24"/>
                <w:lang w:val="en-US"/>
              </w:rPr>
              <w:t>Internet</w:t>
            </w:r>
            <w:r w:rsidRPr="002D6830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63DD8" w:rsidRPr="005E1759" w:rsidTr="006377FA">
        <w:trPr>
          <w:trHeight w:val="504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4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Ділові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якості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30" w:rsidRPr="002D6830" w:rsidRDefault="002D6830" w:rsidP="002D6830">
            <w:pPr>
              <w:pStyle w:val="rvps14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rStyle w:val="rvts0"/>
                <w:lang w:val="uk-UA"/>
              </w:rPr>
            </w:pPr>
            <w:r w:rsidRPr="002D6830">
              <w:rPr>
                <w:rStyle w:val="rvts0"/>
                <w:lang w:val="uk-UA"/>
              </w:rPr>
              <w:t>Здатність концентруватись на деталях</w:t>
            </w:r>
          </w:p>
          <w:p w:rsidR="002D6830" w:rsidRPr="002D6830" w:rsidRDefault="002D6830" w:rsidP="002D6830">
            <w:pPr>
              <w:pStyle w:val="rvps14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rStyle w:val="rvts0"/>
                <w:lang w:val="uk-UA"/>
              </w:rPr>
            </w:pPr>
            <w:r w:rsidRPr="002D6830">
              <w:rPr>
                <w:rStyle w:val="rvts0"/>
                <w:lang w:val="uk-UA"/>
              </w:rPr>
              <w:t>Вміння визначати пріоритети</w:t>
            </w:r>
          </w:p>
          <w:p w:rsidR="002D6830" w:rsidRPr="002D6830" w:rsidRDefault="002D6830" w:rsidP="002D6830">
            <w:pPr>
              <w:pStyle w:val="rvps14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rStyle w:val="rvts0"/>
                <w:lang w:val="uk-UA"/>
              </w:rPr>
            </w:pPr>
            <w:r w:rsidRPr="002D6830">
              <w:rPr>
                <w:rStyle w:val="rvts0"/>
                <w:lang w:val="uk-UA"/>
              </w:rPr>
              <w:t>Уміння працювати в команді</w:t>
            </w:r>
          </w:p>
          <w:p w:rsidR="00563DD8" w:rsidRPr="002D6830" w:rsidRDefault="002D6830" w:rsidP="002D6830">
            <w:pPr>
              <w:pStyle w:val="a9"/>
              <w:widowControl w:val="0"/>
              <w:numPr>
                <w:ilvl w:val="0"/>
                <w:numId w:val="2"/>
              </w:numPr>
              <w:suppressAutoHyphens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D6830">
              <w:rPr>
                <w:rStyle w:val="rvts0"/>
                <w:sz w:val="24"/>
                <w:szCs w:val="24"/>
                <w:lang w:val="uk-UA"/>
              </w:rPr>
              <w:t>Оперативність та якість</w:t>
            </w:r>
            <w:r w:rsidRPr="002D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63DD8" w:rsidRPr="00DF555C" w:rsidTr="006377FA">
        <w:trPr>
          <w:trHeight w:val="75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</w:p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Особистісні якості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30" w:rsidRDefault="002D6830" w:rsidP="002D6830">
            <w:pPr>
              <w:pStyle w:val="rvps14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rStyle w:val="rvts0"/>
                <w:lang w:val="uk-UA"/>
              </w:rPr>
            </w:pPr>
            <w:bookmarkStart w:id="3" w:name="n821"/>
            <w:bookmarkEnd w:id="3"/>
            <w:r>
              <w:rPr>
                <w:rStyle w:val="rvts0"/>
                <w:lang w:val="uk-UA"/>
              </w:rPr>
              <w:t>Відповідальність</w:t>
            </w:r>
          </w:p>
          <w:p w:rsidR="002D6830" w:rsidRDefault="002D6830" w:rsidP="002D6830">
            <w:pPr>
              <w:pStyle w:val="rvps14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>Дисциплінованість</w:t>
            </w:r>
          </w:p>
          <w:p w:rsidR="002D6830" w:rsidRDefault="002D6830" w:rsidP="002D6830">
            <w:pPr>
              <w:pStyle w:val="rvps14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>Тактовність</w:t>
            </w:r>
          </w:p>
          <w:p w:rsidR="002D6830" w:rsidRDefault="002D6830" w:rsidP="002D6830">
            <w:pPr>
              <w:pStyle w:val="rvps14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>Емоційна стабільність</w:t>
            </w:r>
          </w:p>
          <w:p w:rsidR="002D6830" w:rsidRDefault="002D6830" w:rsidP="002D6830">
            <w:pPr>
              <w:pStyle w:val="rvps14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>Комунікабельність</w:t>
            </w:r>
          </w:p>
          <w:p w:rsidR="00563DD8" w:rsidRPr="002D6830" w:rsidRDefault="002D6830" w:rsidP="002D6830">
            <w:pPr>
              <w:pStyle w:val="rvps14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 xml:space="preserve">Ініціативність </w:t>
            </w:r>
          </w:p>
        </w:tc>
      </w:tr>
      <w:tr w:rsidR="00563DD8" w:rsidRPr="00563DD8" w:rsidTr="006377FA">
        <w:trPr>
          <w:trHeight w:val="284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/>
                <w:bCs/>
                <w:lang w:val="uk-UA"/>
              </w:rPr>
            </w:pPr>
          </w:p>
          <w:p w:rsidR="00563DD8" w:rsidRPr="00563DD8" w:rsidRDefault="002D6830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</w:t>
            </w:r>
            <w:r w:rsidR="001613DC">
              <w:rPr>
                <w:b/>
                <w:bCs/>
                <w:lang w:val="uk-UA"/>
              </w:rPr>
              <w:t xml:space="preserve">  </w:t>
            </w:r>
            <w:r w:rsidR="00563DD8" w:rsidRPr="00563DD8">
              <w:rPr>
                <w:b/>
                <w:bCs/>
                <w:lang w:val="uk-UA"/>
              </w:rPr>
              <w:t>Професійні знання</w:t>
            </w:r>
          </w:p>
          <w:p w:rsidR="00563DD8" w:rsidRPr="00563DD8" w:rsidRDefault="00563DD8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/>
                <w:bCs/>
                <w:lang w:val="uk-UA"/>
              </w:rPr>
            </w:pPr>
          </w:p>
        </w:tc>
      </w:tr>
      <w:tr w:rsidR="00563DD8" w:rsidRPr="00563DD8" w:rsidTr="006377FA">
        <w:trPr>
          <w:trHeight w:val="284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Компоненти</w:t>
            </w:r>
            <w:proofErr w:type="spellEnd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  <w:proofErr w:type="spellEnd"/>
          </w:p>
        </w:tc>
      </w:tr>
      <w:tr w:rsidR="00563DD8" w:rsidRPr="00563DD8" w:rsidTr="006377FA"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1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Знання законодавства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 w:rsidP="00563DD8">
            <w:pPr>
              <w:tabs>
                <w:tab w:val="left" w:pos="567"/>
              </w:tabs>
              <w:snapToGrid w:val="0"/>
              <w:spacing w:after="0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Конституція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63DD8" w:rsidRPr="00563DD8" w:rsidRDefault="00563DD8" w:rsidP="00563DD8">
            <w:pPr>
              <w:tabs>
                <w:tab w:val="left" w:pos="567"/>
              </w:tabs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державну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службу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63DD8" w:rsidRPr="00563DD8" w:rsidRDefault="00563DD8" w:rsidP="00563DD8">
            <w:pPr>
              <w:tabs>
                <w:tab w:val="left" w:pos="567"/>
              </w:tabs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корупції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3DD8" w:rsidRPr="00563DD8" w:rsidRDefault="00563DD8">
            <w:pPr>
              <w:tabs>
                <w:tab w:val="left" w:pos="567"/>
              </w:tabs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563DD8" w:rsidRPr="00563DD8" w:rsidTr="006377FA"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2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A9738A">
            <w:pPr>
              <w:pStyle w:val="rvps14"/>
              <w:snapToGrid w:val="0"/>
              <w:spacing w:before="150" w:after="150"/>
              <w:ind w:right="-141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Знання </w:t>
            </w:r>
            <w:r w:rsidR="00A97AD3">
              <w:rPr>
                <w:b/>
                <w:lang w:val="uk-UA"/>
              </w:rPr>
              <w:t>спеціального з   законодавства,</w:t>
            </w:r>
            <w:r w:rsidRPr="00563DD8">
              <w:rPr>
                <w:b/>
                <w:lang w:val="uk-UA"/>
              </w:rPr>
              <w:t xml:space="preserve">що </w:t>
            </w:r>
            <w:proofErr w:type="spellStart"/>
            <w:r w:rsidRPr="00563DD8">
              <w:rPr>
                <w:b/>
                <w:lang w:val="uk-UA"/>
              </w:rPr>
              <w:t>пов'язан</w:t>
            </w:r>
            <w:proofErr w:type="spellEnd"/>
            <w:r w:rsidR="00A97AD3">
              <w:rPr>
                <w:b/>
              </w:rPr>
              <w:t>е</w:t>
            </w:r>
            <w:r w:rsidR="00A97AD3">
              <w:rPr>
                <w:b/>
                <w:lang w:val="uk-UA"/>
              </w:rPr>
              <w:t xml:space="preserve"> </w:t>
            </w:r>
            <w:r w:rsidRPr="00563DD8">
              <w:rPr>
                <w:b/>
                <w:lang w:val="uk-UA"/>
              </w:rPr>
              <w:t>і</w:t>
            </w:r>
            <w:proofErr w:type="spellStart"/>
            <w:r w:rsidRPr="00563DD8">
              <w:rPr>
                <w:b/>
              </w:rPr>
              <w:t>з</w:t>
            </w:r>
            <w:proofErr w:type="spellEnd"/>
            <w:r w:rsidRPr="00563DD8">
              <w:rPr>
                <w:b/>
              </w:rPr>
              <w:t xml:space="preserve"> </w:t>
            </w:r>
            <w:proofErr w:type="spellStart"/>
            <w:r w:rsidRPr="00563DD8">
              <w:rPr>
                <w:b/>
              </w:rPr>
              <w:t>з</w:t>
            </w:r>
            <w:proofErr w:type="spellEnd"/>
            <w:r w:rsidRPr="00563DD8">
              <w:rPr>
                <w:b/>
                <w:lang w:val="uk-UA"/>
              </w:rPr>
              <w:t xml:space="preserve">   </w:t>
            </w:r>
            <w:proofErr w:type="spellStart"/>
            <w:r w:rsidRPr="00563DD8">
              <w:rPr>
                <w:b/>
                <w:lang w:val="uk-UA"/>
              </w:rPr>
              <w:t>з</w:t>
            </w:r>
            <w:r w:rsidRPr="00563DD8">
              <w:rPr>
                <w:b/>
              </w:rPr>
              <w:t>авданням</w:t>
            </w:r>
            <w:proofErr w:type="spellEnd"/>
            <w:r w:rsidRPr="00563DD8">
              <w:rPr>
                <w:b/>
                <w:lang w:val="uk-UA"/>
              </w:rPr>
              <w:t>и та змістом роботи державного службовця відповідно до посадової інструкції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DC" w:rsidRDefault="001613DC" w:rsidP="001613DC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86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Закон </w:t>
            </w:r>
            <w:proofErr w:type="spellStart"/>
            <w:r w:rsidRPr="00C86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C86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судоустрій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статус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E0CE2" w:rsidRDefault="001613DC" w:rsidP="009E0CE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6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Закон </w:t>
            </w:r>
            <w:proofErr w:type="spellStart"/>
            <w:r w:rsidRPr="00C86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C86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 </w:t>
            </w:r>
            <w:proofErr w:type="spellStart"/>
            <w:r w:rsidRPr="00C86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</w:t>
            </w:r>
            <w:proofErr w:type="spellEnd"/>
            <w:r w:rsidRPr="00C86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6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персональних</w:t>
            </w:r>
            <w:proofErr w:type="spellEnd"/>
            <w:r w:rsidRPr="00C86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6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даних</w:t>
            </w:r>
            <w:proofErr w:type="spellEnd"/>
            <w:r w:rsidRPr="00C86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13DC" w:rsidRPr="009E0CE2" w:rsidRDefault="001613DC" w:rsidP="009E0CE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613DC" w:rsidRPr="009E0CE2" w:rsidRDefault="001613DC" w:rsidP="001613DC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Законодавство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9E0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ЦПК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E0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E0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9E0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ПК </w:t>
            </w:r>
            <w:proofErr w:type="spellStart"/>
            <w:r w:rsidR="009E0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="009E0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КАС </w:t>
            </w:r>
            <w:proofErr w:type="spellStart"/>
            <w:r w:rsidR="009E0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="009E0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E0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КУпАП</w:t>
            </w:r>
            <w:proofErr w:type="spellEnd"/>
          </w:p>
          <w:p w:rsidR="001613DC" w:rsidRDefault="001613DC" w:rsidP="001613DC">
            <w:pPr>
              <w:pStyle w:val="rvps14"/>
              <w:spacing w:before="0" w:after="0" w:line="276" w:lineRule="auto"/>
              <w:ind w:right="154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Закон України «Про виконавче провадження»</w:t>
            </w:r>
          </w:p>
          <w:p w:rsidR="009E0CE2" w:rsidRDefault="009E0CE2" w:rsidP="001613DC">
            <w:pPr>
              <w:pStyle w:val="rvps14"/>
              <w:spacing w:before="0" w:after="0" w:line="276" w:lineRule="auto"/>
              <w:ind w:right="154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Закон України «Про звернення громадян»</w:t>
            </w:r>
          </w:p>
          <w:p w:rsidR="00563DD8" w:rsidRPr="009E0CE2" w:rsidRDefault="001613DC" w:rsidP="009E0CE2">
            <w:pPr>
              <w:pStyle w:val="rvps14"/>
              <w:spacing w:before="0" w:after="0" w:line="276" w:lineRule="auto"/>
              <w:ind w:right="154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Інструкція з діловодства в місцевих та апеляційних судах України </w:t>
            </w:r>
            <w:r w:rsidR="00563DD8" w:rsidRPr="00563DD8"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563DD8" w:rsidRPr="00563DD8" w:rsidRDefault="00563DD8" w:rsidP="00563DD8">
      <w:pP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bookmarkStart w:id="4" w:name="n197"/>
      <w:bookmarkEnd w:id="4"/>
    </w:p>
    <w:p w:rsidR="00563DD8" w:rsidRPr="00563DD8" w:rsidRDefault="00563DD8" w:rsidP="00563DD8">
      <w:pPr>
        <w:rPr>
          <w:rFonts w:ascii="Times New Roman" w:hAnsi="Times New Roman" w:cs="Times New Roman"/>
          <w:sz w:val="24"/>
          <w:szCs w:val="24"/>
        </w:rPr>
      </w:pPr>
    </w:p>
    <w:p w:rsidR="005A3F4C" w:rsidRPr="00563DD8" w:rsidRDefault="005A3F4C">
      <w:pPr>
        <w:rPr>
          <w:rFonts w:ascii="Times New Roman" w:hAnsi="Times New Roman" w:cs="Times New Roman"/>
          <w:sz w:val="24"/>
          <w:szCs w:val="24"/>
        </w:rPr>
      </w:pPr>
    </w:p>
    <w:sectPr w:rsidR="005A3F4C" w:rsidRPr="00563DD8" w:rsidSect="00F5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7A1"/>
    <w:multiLevelType w:val="hybridMultilevel"/>
    <w:tmpl w:val="8C2E2AA0"/>
    <w:lvl w:ilvl="0" w:tplc="1978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C1105"/>
    <w:multiLevelType w:val="hybridMultilevel"/>
    <w:tmpl w:val="664618E4"/>
    <w:lvl w:ilvl="0" w:tplc="A66ACE5E">
      <w:start w:val="1"/>
      <w:numFmt w:val="decimal"/>
      <w:lvlText w:val="%1."/>
      <w:lvlJc w:val="left"/>
      <w:pPr>
        <w:ind w:left="53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DD8"/>
    <w:rsid w:val="00084364"/>
    <w:rsid w:val="00106942"/>
    <w:rsid w:val="001613DC"/>
    <w:rsid w:val="001F5C87"/>
    <w:rsid w:val="001F60A1"/>
    <w:rsid w:val="002A6AC8"/>
    <w:rsid w:val="002D6830"/>
    <w:rsid w:val="002E3009"/>
    <w:rsid w:val="002F30F3"/>
    <w:rsid w:val="00390F2D"/>
    <w:rsid w:val="004164AF"/>
    <w:rsid w:val="00427269"/>
    <w:rsid w:val="00445AD9"/>
    <w:rsid w:val="004872B8"/>
    <w:rsid w:val="00491C99"/>
    <w:rsid w:val="00504E32"/>
    <w:rsid w:val="00541B61"/>
    <w:rsid w:val="005514DD"/>
    <w:rsid w:val="00563DD8"/>
    <w:rsid w:val="005824A2"/>
    <w:rsid w:val="005A3F4C"/>
    <w:rsid w:val="005C36D9"/>
    <w:rsid w:val="005E1759"/>
    <w:rsid w:val="005E343C"/>
    <w:rsid w:val="006377FA"/>
    <w:rsid w:val="00697403"/>
    <w:rsid w:val="006A5577"/>
    <w:rsid w:val="0072111C"/>
    <w:rsid w:val="0074710E"/>
    <w:rsid w:val="007D37ED"/>
    <w:rsid w:val="007E0D1E"/>
    <w:rsid w:val="0080367D"/>
    <w:rsid w:val="00914413"/>
    <w:rsid w:val="009A1958"/>
    <w:rsid w:val="009B70C4"/>
    <w:rsid w:val="009E0CE2"/>
    <w:rsid w:val="00A9738A"/>
    <w:rsid w:val="00A97AD3"/>
    <w:rsid w:val="00AC0C2C"/>
    <w:rsid w:val="00B327CE"/>
    <w:rsid w:val="00B77A42"/>
    <w:rsid w:val="00BB3E69"/>
    <w:rsid w:val="00C01C96"/>
    <w:rsid w:val="00C7648C"/>
    <w:rsid w:val="00C817D1"/>
    <w:rsid w:val="00DF555C"/>
    <w:rsid w:val="00E34535"/>
    <w:rsid w:val="00E476D6"/>
    <w:rsid w:val="00E513E7"/>
    <w:rsid w:val="00E67DF7"/>
    <w:rsid w:val="00EF07B5"/>
    <w:rsid w:val="00F06242"/>
    <w:rsid w:val="00F26231"/>
    <w:rsid w:val="00F573EF"/>
    <w:rsid w:val="00F94A94"/>
    <w:rsid w:val="00FF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DD8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56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99"/>
    <w:unhideWhenUsed/>
    <w:rsid w:val="00563D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563DD8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12">
    <w:name w:val="rvps12"/>
    <w:basedOn w:val="a"/>
    <w:uiPriority w:val="99"/>
    <w:rsid w:val="00563D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7">
    <w:name w:val="rvps7"/>
    <w:basedOn w:val="a"/>
    <w:uiPriority w:val="99"/>
    <w:rsid w:val="00563D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14">
    <w:name w:val="rvps14"/>
    <w:basedOn w:val="a"/>
    <w:uiPriority w:val="99"/>
    <w:rsid w:val="00563D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азва документа"/>
    <w:basedOn w:val="a"/>
    <w:next w:val="a"/>
    <w:uiPriority w:val="99"/>
    <w:rsid w:val="00563DD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uk-UA"/>
    </w:rPr>
  </w:style>
  <w:style w:type="character" w:customStyle="1" w:styleId="rvts15">
    <w:name w:val="rvts15"/>
    <w:basedOn w:val="a0"/>
    <w:rsid w:val="00563DD8"/>
  </w:style>
  <w:style w:type="character" w:styleId="a8">
    <w:name w:val="Strong"/>
    <w:basedOn w:val="a0"/>
    <w:uiPriority w:val="22"/>
    <w:qFormat/>
    <w:rsid w:val="00563DD8"/>
    <w:rPr>
      <w:b/>
      <w:bCs/>
    </w:rPr>
  </w:style>
  <w:style w:type="paragraph" w:styleId="a9">
    <w:name w:val="List Paragraph"/>
    <w:basedOn w:val="a"/>
    <w:uiPriority w:val="34"/>
    <w:qFormat/>
    <w:rsid w:val="00563DD8"/>
    <w:pPr>
      <w:ind w:left="720"/>
      <w:contextualSpacing/>
    </w:pPr>
  </w:style>
  <w:style w:type="character" w:customStyle="1" w:styleId="rvts0">
    <w:name w:val="rvts0"/>
    <w:basedOn w:val="a0"/>
    <w:uiPriority w:val="99"/>
    <w:rsid w:val="002D6830"/>
    <w:rPr>
      <w:rFonts w:ascii="Times New Roman" w:hAnsi="Times New Roman" w:cs="Times New Roman" w:hint="default"/>
    </w:rPr>
  </w:style>
  <w:style w:type="paragraph" w:styleId="aa">
    <w:name w:val="No Spacing"/>
    <w:uiPriority w:val="99"/>
    <w:qFormat/>
    <w:rsid w:val="001613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Sud_User</cp:lastModifiedBy>
  <cp:revision>22</cp:revision>
  <cp:lastPrinted>2020-03-03T07:13:00Z</cp:lastPrinted>
  <dcterms:created xsi:type="dcterms:W3CDTF">2020-02-18T13:31:00Z</dcterms:created>
  <dcterms:modified xsi:type="dcterms:W3CDTF">2020-09-16T06:19:00Z</dcterms:modified>
</cp:coreProperties>
</file>